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</w:t>
      </w:r>
      <w:r>
        <w:rPr>
          <w:rFonts w:ascii="Times New Roman" w:eastAsia="Times New Roman" w:hAnsi="Times New Roman" w:cs="Times New Roman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7200</w:t>
      </w:r>
      <w:r>
        <w:rPr>
          <w:rFonts w:ascii="Times New Roman" w:eastAsia="Times New Roman" w:hAnsi="Times New Roman" w:cs="Times New Roman"/>
          <w:sz w:val="27"/>
          <w:szCs w:val="27"/>
        </w:rPr>
        <w:t>72340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5862307200</w:t>
      </w:r>
      <w:r>
        <w:rPr>
          <w:rFonts w:ascii="Times New Roman" w:eastAsia="Times New Roman" w:hAnsi="Times New Roman" w:cs="Times New Roman"/>
          <w:sz w:val="27"/>
          <w:szCs w:val="27"/>
        </w:rPr>
        <w:t>72340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Рамазанова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0412365400665025852320169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